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podróżowałaś* do króla** z olejkiem,*** i mnożyłaś perfumy, i wysyłałaś swych posłów daleko, i zmuszałaś się do zejścia aż do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podróżowałaś, </w:t>
      </w:r>
      <w:r>
        <w:rPr>
          <w:rtl/>
        </w:rPr>
        <w:t>וַּתָׁשֻרִי</w:t>
      </w:r>
      <w:r>
        <w:rPr>
          <w:rtl w:val="0"/>
        </w:rPr>
        <w:t xml:space="preserve"> , od ׁ</w:t>
      </w:r>
      <w:r>
        <w:rPr>
          <w:rtl/>
        </w:rPr>
        <w:t>שּור</w:t>
      </w:r>
      <w:r>
        <w:rPr>
          <w:rtl w:val="0"/>
        </w:rPr>
        <w:t xml:space="preserve"> , l.: I podniecałaś, od ׁ</w:t>
      </w:r>
      <w:r>
        <w:rPr>
          <w:rtl/>
        </w:rPr>
        <w:t>שרר</w:t>
      </w:r>
      <w:r>
        <w:rPr>
          <w:rtl w:val="0"/>
        </w:rPr>
        <w:t xml:space="preserve"> BHS, &lt;x&gt;290 57:9&lt;/x&gt; L, por. G: i mnożyłaś z nimi cudzołóstwa, καὶ ἐπλήθυνας τὴν πορνείαν σου μετ᾽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króla, </w:t>
      </w:r>
      <w:r>
        <w:rPr>
          <w:rtl/>
        </w:rPr>
        <w:t>לַּמֶלְֶך</w:t>
      </w:r>
      <w:r>
        <w:rPr>
          <w:rtl w:val="0"/>
        </w:rPr>
        <w:t xml:space="preserve"> (lammelech), lub: (1) swe owłosienie, </w:t>
      </w:r>
      <w:r>
        <w:rPr>
          <w:rtl/>
        </w:rPr>
        <w:t>לְמִּלְֵך</w:t>
      </w:r>
      <w:r>
        <w:rPr>
          <w:rtl w:val="0"/>
        </w:rPr>
        <w:t xml:space="preserve"> (lemillech) od: </w:t>
      </w:r>
      <w:r>
        <w:rPr>
          <w:rtl/>
        </w:rPr>
        <w:t>מֵל</w:t>
      </w:r>
      <w:r>
        <w:rPr>
          <w:rtl w:val="0"/>
        </w:rPr>
        <w:t xml:space="preserve"> BHS, (2) dla pocierania się, od </w:t>
      </w:r>
      <w:r>
        <w:rPr>
          <w:rtl/>
        </w:rPr>
        <w:t>מלל</w:t>
      </w:r>
      <w:r>
        <w:rPr>
          <w:rtl w:val="0"/>
        </w:rPr>
        <w:t xml:space="preserve"> , &lt;x&gt;290 57:9&lt;/x&gt; L; (3) do Molocha, </w:t>
      </w:r>
      <w:r>
        <w:rPr>
          <w:rtl/>
        </w:rPr>
        <w:t>לַּמֹלְֶך</w:t>
      </w:r>
      <w:r>
        <w:rPr>
          <w:rtl w:val="0"/>
        </w:rPr>
        <w:t xml:space="preserve"> (lammolech).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Cały wers mógłby zatem brzmieć: I podniecałaś swe owłosienie olejkiem.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2024-04-29T13:04:11Z</dcterms:modified>
</cp:coreProperties>
</file>