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Go na pomoc, powie: Oto jestem! Właśnie, gdy usuniesz spośród siebie jarzmo, wytykanie palcem i niegodziwość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wzywał, a JAHWE wysłucha; zawołasz, a odpowie: Oto jestem. Jeśli usuniesz spośród siebie jarzmo, przestaniesz wytykać palcem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Pan wysłucha; zawołasz, a odpowieć: Owom Ja. Jeźli odejmiesz z pośrodku siebie i jarzmo, a przestaniesz palca wyciągać,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JAHWE wysłucha, zawołasz, a rzecze: Owom ja! Jeśli odejmiesz z pośrzodku siebie łańcuch, a przestaniesz wyciągać palca, i mówić, co nie jest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zawołasz, a Pan odpowie, wezwiesz pomocy, a On [rzeknie]: Oto jestem! Jeśli u siebie usuniesz jarzmo, przestaniesz grozić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będziesz wołał, Pan cię wysłucha, a gdy będziesz krzyczał o pomoc, odpowie: Oto jestem! Gdy usuniesz spośród siebie jarzmo, szydercze pokazywanie palcem i bezecne mówienie,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 i JAHWE odpowie, zawołasz o pomoc, a On powie: Oto jestem! Jeśli usuniesz spośród siebie ucisk, pokazywanie palcem i złośliwą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zawołasz, JAHWE odpowie, gdy wezwiesz pomocy, powie: „Oto jestem!”. Jeśli u siebie położysz kres uciskowi, przestaniesz wytykać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twoje wezwanie - Jahwe odpowie, wezwiesz pomocy - a powie: ”Oto jestem!” Kiedy odrzucisz precz od siebie ucisk, wytykanie palcem i mowy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закличеш, і Бог тебе вислухає. Ще як ти говориш Він скаже: Ось я. Якщо віддалиш від себе кайдани і простягання рук і слово наріканя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wezwiesz, a WIEKUISTY cię wysłucha; zawołasz, a odpowie: Oto jestem! Tak będzie, kiedy oddalisz spośród siebie ucisk i niecną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byś zawołał, a JAHWE by odpowiedział; wzywałbyś pomocy, a on by rzekł: ʼOto jestem!ʼ ”Jeżeli usuniesz spośród siebie drążek jarzma, wytykanie palcem i mówienie tego, co szkodliwe,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2024-05-04T20:01:41Z</dcterms:modified>
</cp:coreProperties>
</file>