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Do kiedy, Panie? I odpowiedział: Dopóki nie opustoszeją miasta pozbawione mieszkańców, domy pozbawione ludzi, a kraj nie będzie pustkowiem.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2024-04-29T23:09:11Z</dcterms:modified>
</cp:coreProperties>
</file>