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Zginąłem!* ** Bo jestem ja człowiekiem nieczystych warg i mieszkam ja pośród ludu nieczystych warg, a moje oczy widziały Króla,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Biada mi, że zamilkłem!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&lt;x&gt;20 33:20&lt;/x&gt;;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2024-04-29T20:15:47Z</dcterms:modified>
</cp:coreProperties>
</file>