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Idź i mów do tego ludu: Słuchajcie uważnie, lecz nie rozumiejcie, i patrzcie uważnie, lecz nie poznawajcie!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2024-04-29T18:02:24Z</dcterms:modified>
</cp:coreProperties>
</file>