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do ciebie (nisko) pochyleni synowie* twoich gnębicieli, i pokłonią się nad podeszwami twych stóp wszyscy,** którzy tobą pogardzali,*** i nazwą cię miastem JAHWE, Syjonem (należącym) do Świętego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(i dwa Mss) dod.: wszyscy (synowie), </w:t>
      </w:r>
      <w:r>
        <w:rPr>
          <w:rtl/>
        </w:rPr>
        <w:t>כול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pokłonią się nad podeszwami twych stóp wszyscy : brak w G, w 1QIsa a występuje w formie korekty. Istnieje pogląd, że oryginalny tekst 1QIsa a był połączeniem MT i G, skorygowanym następnie pod kątem zgodności z MT (&lt;x&gt;290 60:14&lt;/x&gt;L.).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2024-05-06T23:27:27Z</dcterms:modified>
</cp:coreProperties>
</file>