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swoją prawicą i swoim mocnym ramieniem: Już nigdy nie dam twego zboża na pokarm twym nieprzyjaciołom, a cudzoziemcy nie będą pili twego moszczu, nad którym się napracowałaś.*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swoją prawicą i swoim mocnym ramieniem: Już nigdy nie dam twego zboża na stół nieprzyjaciołom, a wina, nad którym się trudziłaś, nie będą już pić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na swoją prawicę i na ramię swojej mocy: Nie wydam już twojej pszenicy na pokarm twoim wrogom, a synowie cudzoziemców nie będą pić twego wina, przy którym się 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przez prawicę swoję i przez ramię mocy swojej, mówiąc: Nie podam więcej pszenicy twojej na pokarm nieprzyjaciołom twoim, i nie będą pić cudzoziemcy wina twego, około któregoś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na prawicę swoję i na ramię mocy swej: Jeśli dam pszenicę twoję więcej na pokarm nieprzyjaciołom twoim, jeśli będą pić synowie obcy wino twoje, na któreś pracowało!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na prawicę swoją i na swe ramię potężne: Nigdy już nie dam twojego zboża nieprzyjaciołom twoim na pokarm. Cudzoziemcy nie będą pili twego wina, przy którym się natrudziłeś.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przysiągł na swoją prawicę i na swoje mocne ramię; Już nigdy nie dam twojego zboża na pokarm twoim nieprzyjaciołom, a cudzoziemcy nie będą pili twojego wina, przy którym mozolnie pracowałeś,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przysiągł na swoją prawicę i na swe potężne ramię: Nie wydam już twego zboża na pokarm dla twoich nieprzyjaciół. Cudzoziemcy nie będą pili twego wina, przy którym się natrudziłaś.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na swą prawą rękę i na swoje potężne ramię: „Nie wydam już twojego zboża na pastwę twoich nieprzyjaciół. Obcy nie będą już pili twego wina, przy którym się 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 na swoją prawicę i na swe ramię potężne: - Nie wydam już zboża twojego na pastwę twych nieprzyjaciół. Nie będą już obcy spijać wina twego, przy którym tyś się mozolił.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поклявся своєю правицею і силою свого рамена: Якщо ще дам твою пшеницю і твою їжу твоїм ворогам, і якщо ще питимуть сини чужинці твоє вино, над яким ти натрудився.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zaprzysiągł na Swą prawicę oraz na ramię Swej potęgi: Nie dam więcej twojego zboża na karmę twoim wrogom, ani nie będą cudzoziemcy pili twojego moszczu, wokół którego się 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swą prawicą i swoim silnym ramieniem: ”Twego zboża już nie dam na pokarm twoim nieprzyjaciołom, a cudzoziemcy nie będą pić twego młodego wina, nad którym się mozoliłaś.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26:14-39&lt;/x&gt;; &lt;x&gt;50 28:15-68&lt;/x&gt;; &lt;x&gt;70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2024-05-05T06:25:21Z</dcterms:modified>
</cp:coreProperties>
</file>