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przychodzi z Edomu,* z Bosry, w czerwonych szatach?** Wspaniały On w swym odzieniu, dostojny w swej wielkiej sile! To Ja, ogłaszający sprawiedliwość, władny, aby zbawić!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6:33&lt;/x&gt;; &lt;x&gt;730 19:11&lt;/x&gt;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Bosry, w czerwonych szatach, &lt;x&gt;290 63:3&lt;/x&gt;L.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2024-04-27T10:47:01Z</dcterms:modified>
</cp:coreProperties>
</file>