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wspomniał dni dawne, Mojżesza, jego lud.* Gdzież jest Ten, który ich wywiódł** z morza, pasterzy*** Jego stada? Gdzie Ten, który umieścił w jego wnętrzu swego Ducha Świętego?****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wspomniał dawne dni, Mojżesza, swój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lud. Gdzież jest Ten, który ich wywiódł z morza, pasterzy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stada? Gdzie jest Ten, który umieścił w jego wnętrzu swego Ducha Świętego?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wspomniał dawne dni, Mojżesza i jego lud, mówiąc: Gdzież jest ten, który ich wyprowadził z morza, z pasterzem swojej trzody? Gdzież jest ten, który włożył w jego wnętrze swego Świętego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wspominał sobie lud jego na dni starodawne, i na Mojżesza, mówiąc: Gdzież jest ten, który ich wywiódł z morza, z pasterzem trzody swojej? Gdzież jest ten, który położył w pośrodku jego Ducha swego Świętego?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 na dni wieku Mojżeszowego i ludu swego: Gdzie jest, który je wywiódł z morza z pasterzmi trzody swojej? Gdzie jest, który położył w pośrzodku jego ducha świętego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Jego wspomni o przeszłości, o dniach Mojżesza. Gdzież Ten, który z wody wydobył pasterza swej trzody? Gdzież Ten, który tchnął w jego wnętrze swego Świętego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wspominali dawne dni, Mojżesza i jego lud: Gdzież jest Ten, który go wyprowadził z morza, gdzie pasterz jego trzody? Gdzież jest Ten, który włożył Ducha swego Świętego do ich serc?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przypomnieli sobie o pradawnych dniach Mojżesza i jego ludu: Gdzie jest Ten, który wyprowadził ich z morza, razem z pasterzami swojego stada? Gdzie jest Ten, który umieścił w jego wnętrzu swego świętego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wspomnieli o pradawnych dniach, o Mojżeszu i o jego ludzie: „Gdzie jest Ten, który z wody wyciągnął pasterza swej trzody?. Gdzie jest Ten, który tchnął w jego wnętrze swojego świętego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wspomnieli o dniach pradawnych, o Jego słudze Mojżeszu: - Gdzież jest Ten, który wywiódł ich z morza wraz z pasterzem swej trzody? Gdzie jest Ten, którzy natchnął go swoim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згадав вічні дні, що вивів з землі пастиря овець. Де є той, хто поставив в них святого духа?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lud wspomniał o dniach przeszłości, o Mojżeszu, mówiąc: Gdzie jest Ten, co wyprowadził ich z morza, razem z pasterzem Jego trzody; gdzie Ten, co złożył w jego wnętrze Swego Świętego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zaczęto wspominać dawne dni, jego sługę Mojżesza: ”Gdzie jest Ten, który z morza wyprowadził ich z pasterzami swej trzody? Gdzie jest Ten, który w niego włożył swego świętego ducha?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Mojżesza, jego lud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Ten, który ich wywiódł, </w:t>
      </w:r>
      <w:r>
        <w:rPr>
          <w:rtl/>
        </w:rPr>
        <w:t>הַּמַעֲלֵם</w:t>
      </w:r>
      <w:r>
        <w:rPr>
          <w:rtl w:val="0"/>
        </w:rPr>
        <w:t xml:space="preserve"> (hamma‘alam): wg 1QIsa a : Ten, który wywiódł, </w:t>
      </w:r>
      <w:r>
        <w:rPr>
          <w:rtl/>
        </w:rPr>
        <w:t>המעלה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Pasterze, </w:t>
      </w:r>
      <w:r>
        <w:rPr>
          <w:rtl/>
        </w:rPr>
        <w:t>רֹעֵי</w:t>
      </w:r>
      <w:r>
        <w:rPr>
          <w:rtl w:val="0"/>
        </w:rPr>
        <w:t xml:space="preserve"> : wg BHS: Pasterz, </w:t>
      </w:r>
      <w:r>
        <w:rPr>
          <w:rtl/>
        </w:rPr>
        <w:t>רעה</w:t>
      </w:r>
      <w:r>
        <w:rPr>
          <w:rtl w:val="0"/>
        </w:rPr>
        <w:t xml:space="preserve"> 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wspomniał o dniach dawnych ten, który wywiódł z ziemi pasterza owiec: Gdzie jest Ten, który umieścił w nich Ducha Świętego? G, καὶ ἐμνήσθη ἡμερῶν αἰωνίων ὁ ἀναβιβάσας ἐκ τῆς γῆς τὸν ποιμένα τῶν προβάτων ποῦ ἐστιν ὁ θεὶς ἐν αὐτοῖς τὸ πνεῦμα τὸ ἅγιον.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2024-04-27T09:18:08Z</dcterms:modified>
</cp:coreProperties>
</file>