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ich przeprowadził przez głębie jak konia po stepie – nie potknęli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2024-04-27T09:28:16Z</dcterms:modified>
</cp:coreProperties>
</file>