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się sprowadza w dolinę, tak Duch JAHWE sprawiał im odpoczynek. Tak właśnie prowadziłeś swój lud, aby zapewnić sobie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schodzące w dolinę tak Duch JAHWE spokojnie ich prowadził. Tak prowadziłeś swój lud, aby uczynić sobie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bydlę na dół zstępuje: tak Duch Pański zwolna prowadził z nich każdego; takeś wiódł lud swój,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na polu stępujące? Duch PANski był przewodnikiem jego. Takeś przywiódł lud twój,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bydłu schodzącemu w dół na nizinę Duch Pański dał im wypoczynek. Tak prowadziłeś Twój lud, zyskując sobie imię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ich prowadził Duch Pana do odpoczynku. Tak wiodłeś swój lud, aby sobie zapewnić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schodzi w dolinę, tak duch JAHWE dał mu wypocząć. W ten sposób prowadziłeś swój lud, zyskując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kierował ich na spoczynek jak trzodę, która schodzi w dolinę. Tak wiodłeś swój lud, aby wsławić swoje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schodzącą w dolinę Duch Jahwe ich wiódł ku wytchnieniu. Tak prowadziłeś swój naród, aby wsławić swe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скотину через рівнину. Зійшов дух від Господа і провів їх. Так Ти повів твій нарід, щоб зробити собі славне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WIEKUISTEGO prowadził ich do pokoju, jak stado, co spuszcza się w dolinę; tak prowadziłeś Swój naród, by uczynić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zwierzę schodzi w dolinną i równinę, tak duch JAHWE zapewniał im odpoczynek”. W ten sposób prowadziłeś swój lud, by sobie uczynić piękne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2024-04-27T12:25:45Z</dcterms:modified>
</cp:coreProperties>
</file>