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 nami tak, (jakbyś) od dawna wśród nas nie panował, (jakby) nie wzywano nad nami Twego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Iz 6 4:1: Obyś rozdarł niebiosa (...) zatrzęsły się góry należą w BHS do &lt;x&gt;290 63:19&lt;/x&gt; jako druga część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2024-04-27T11:24:01Z</dcterms:modified>
</cp:coreProperties>
</file>