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3048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відкриєш небо, від Тебе тремтіння охопить гори, і вони розтають,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2024-04-27T11:36:15Z</dcterms:modified>
</cp:coreProperties>
</file>