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5"/>
        <w:gridCol w:w="1814"/>
        <w:gridCol w:w="57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dzień pomsty (był) w moim sercu i rok mego odkupienia* ** nadszedł!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mojej odpłaty.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19:16-20&lt;/x&gt;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2024-04-27T10:46:04Z</dcterms:modified>
</cp:coreProperties>
</file>