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2"/>
        <w:gridCol w:w="6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podeptałem ludy w moim gniewie, i upiłem je* w moim wzburzeniu, i spuściłem na ziemię ich sok.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15:11&lt;/x&gt;; &lt;x&gt;50 10:21&lt;/x&gt;; &lt;x&gt;100 7:23&lt;/x&gt;; &lt;x&gt;230 66:3-5&lt;/x&gt;; &lt;x&gt;230 106:21-22&lt;/x&gt;; &lt;x&gt;290 43:11&lt;/x&gt;; &lt;x&gt;290 44:6&lt;/x&gt;; &lt;x&gt;290 45:5-6&lt;/x&gt;; &lt;x&gt;290 46:9&lt;/x&gt;; &lt;x&gt;290 47:8&lt;/x&gt;; &lt;x&gt;530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2024-04-27T08:40:24Z</dcterms:modified>
</cp:coreProperties>
</file>