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ogień zapala chrust,* a od ognia** wrze woda, oby na objawienie Twego imienia Twoim nieprzyjaciołom przed Twym obliczem zadrżały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chrust, </w:t>
      </w:r>
      <w:r>
        <w:rPr>
          <w:rtl/>
        </w:rPr>
        <w:t>הֲמָסִים</w:t>
      </w:r>
      <w:r>
        <w:rPr>
          <w:rtl w:val="0"/>
        </w:rPr>
        <w:t xml:space="preserve"> (hamasim), hl: w 1QIsa a : </w:t>
      </w:r>
      <w:r>
        <w:rPr>
          <w:rtl/>
        </w:rPr>
        <w:t>עמסים</w:t>
      </w:r>
      <w:r>
        <w:rPr>
          <w:rtl w:val="0"/>
        </w:rPr>
        <w:t xml:space="preserve"> ; od arab. ghamis, chrust (&lt;x&gt;290 64:2&lt;/x&gt;L.); wg G: wosk, κηρὸς.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ognia, </w:t>
      </w:r>
      <w:r>
        <w:rPr>
          <w:rtl/>
        </w:rPr>
        <w:t>אֵׁש</w:t>
      </w:r>
      <w:r>
        <w:rPr>
          <w:rtl w:val="0"/>
        </w:rPr>
        <w:t xml:space="preserve"> : wg 1QIsa a : od ognia, dla nieprzyjaciół, </w:t>
      </w:r>
      <w:r>
        <w:rPr>
          <w:rtl/>
        </w:rPr>
        <w:t>אש לצריכה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2024-04-29T08:43:47Z</dcterms:modified>
</cp:coreProperties>
</file>