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nieczyści – (i to) my wszyscy! Jak podpaska w miesiączce jest cała nasza sprawiedliwość.* I więdniemy** jak liść*** – my wszyscy! A nasze winy**** unoszą nas jak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więdniemy, </w:t>
      </w:r>
      <w:r>
        <w:rPr>
          <w:rtl/>
        </w:rPr>
        <w:t>וַּנָבֶל</w:t>
      </w:r>
      <w:r>
        <w:rPr>
          <w:rtl w:val="0"/>
        </w:rPr>
        <w:t xml:space="preserve"> : w 1QIsa a : </w:t>
      </w:r>
      <w:r>
        <w:rPr>
          <w:rtl/>
        </w:rPr>
        <w:t>ונבולה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1:30&lt;/x&gt;; &lt;x&gt;290 40:6-8&lt;/x&gt;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nasze winy, </w:t>
      </w:r>
      <w:r>
        <w:rPr>
          <w:rtl/>
        </w:rPr>
        <w:t>עֲֹונֵנּו</w:t>
      </w:r>
      <w:r>
        <w:rPr>
          <w:rtl w:val="0"/>
        </w:rPr>
        <w:t xml:space="preserve"> (‘awonenu): w 1QIsa a : </w:t>
      </w:r>
      <w:r>
        <w:rPr>
          <w:rtl/>
        </w:rPr>
        <w:t>עוונותינו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1:4&lt;/x&gt;; &lt;x&gt;290 17:13&lt;/x&gt;; &lt;x&gt;290 40:24&lt;/x&gt;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2024-04-29T10:53:13Z</dcterms:modified>
</cp:coreProperties>
</file>