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bardzo,* i nie pamiętaj winy na wieki!** Ach! Spojrzyj, prosimy, Twoim ludem my wszyscy.***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79:8&lt;/x&gt;; &lt;x&gt;290 54:7-8&lt;/x&gt;; &lt;x&gt;290 57:16-19&lt;/x&gt;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43:25&lt;/x&gt;; &lt;x&gt;290 53:4-6&lt;/x&gt;; &lt;x&gt;300 31:34&lt;/x&gt;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32:11-14&lt;/x&gt;; &lt;x&gt;330 36:20-23&lt;/x&gt;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2024-04-29T15:56:47Z</dcterms:modified>
</cp:coreProperties>
</file>