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 i chwałę narodów jak potok wezbrany. Jej niemowlęta, przy boku będziecie noszone! Będą was bawić na swoich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skieruję do niej pokój jak rzekę i chwałę narodów jak strumień wezbrany. Wtedy będziecie ssać, będziecie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obrócę na nich pokój jako rzekę, a sławę narodów jako strumień zalewający, i będziecie ssać; na ręku noszeni, i na kolanach rozkosznie piastowani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obrócę na nie jako rzekę pokoju a jako strumień zalewający chwałę narodów, którą ssać będziecie. Przy piersiach was poniosą a na kolanach będą się z wami pieścić.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niej pokój jak rzekę i chwałę narodów - jak strumień wezbrany. Ich niemowlęta będą noszone na biodrach i na kolanach będą pieszczone.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niego dobrobyt jak rzekę i bogactwo narodów jak wezbrany strumień. Wtedy ich niemowlęta będą noszone na ramionach i pieszczone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Oto Ja skieruję do niej pokój jak rzekę i bogactwo narodów jak wezbrany strumień, a wy będziecie karmieni piersią,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„Oto skieruję do niej pokój jak rzekę i wspaniałości narodów jak wezbrany potok. Będziesz karmiona jak niemowlę, będziesz noszona na rękach i pieszczona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skieruję na nią dobrobyt jak strumień i chwałę narodów jak rzekę wezbraną. Jak dziatki noszeni będziecie w ramionach i na kolanach piastować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zwrócę na nich pomyślność niczym strumień oraz bogactwo ludów niczym wezbrany potok, abyście mogli się nasycić; będziecie tam jakby noszeni na rękach oraz będziecie piastowani jak gdyby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”Oto udzielam jej pokoju takiego jak rzeka oraz chwały narodów jak wezbrany potok, i będziecie ssać. Będziecie noszeni przy boku i pieszczeni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2024-05-02T20:55:09Z</dcterms:modified>
</cp:coreProperties>
</file>