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chłopiec* nauczy się odrzucać zło, a wybierać dobro, opuszczona będzie ziemia, przed której obu królami ty drżysz.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Podobnie jak w przypadku panny, chłopiec posiada rodzajnik określony (</w:t>
      </w:r>
      <w:r>
        <w:rPr>
          <w:rtl/>
        </w:rPr>
        <w:t>הַּנַעַר</w:t>
      </w:r>
      <w:r>
        <w:rPr>
          <w:rtl w:val="0"/>
        </w:rPr>
        <w:t>), co mogłoby znaczyć, że chodzi nie o Immanuela, a na przykład o Szear-Jaszuba.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2024-05-02T13:24:09Z</dcterms:modified>
</cp:coreProperties>
</file>