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domowi Dawida: Sprzymierzył się Aram z Efraimem,* zadrżało jego serce i serce jego ludu, jak drżą drzewa w lesie od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Aram obozuje na (ziemi) Efraima.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2024-05-01T23:18:39Z</dcterms:modified>
</cp:coreProperties>
</file>