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7"/>
        <w:gridCol w:w="6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Obmyślcie plan – będzie udaremniony! Powiedzcie słowo* – a (ono) się nie stanie, gdyż – Immanuel!**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Wydajcie rozkaz; (2) Postanówcie coś.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 z nami Bóg!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49:5&lt;/x&gt;; &lt;x&gt;470 1:21-23&lt;/x&gt;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2024-05-05T17:00:46Z</dcterms:modified>
</cp:coreProperties>
</file>