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złożą tego samca w ofierze przed JAHWE z północnej strony ołtarza, a synowie Aarona, kapłani, niech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obok ołtarza po północnej stronie przed JAHWE. A kapłani, synowie Aarona, pokropią jego krwią z wierzchu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po bok ołtarza ku północy przed oblicznością Pańską; a pokropią synowie Aaronowi, kapłani, krwią jego po wierzchu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ofiaruje go u boku ołtarza, który patrzy ku północy, przed JAHWE, a krew jego wyleją na ołtarz synowie Aaronowi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zabity po północnej stronie ołtarza, wobec Pana, a kapłani, synowie Aarona, pokropią krwią ołtarz Jego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Panem z boku ołtarza od strony północnej, a synowie Aarona, kapłani, pokropią krwią jego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zabije przed JAHWE po północnej stronie ołtarza, a synowie Aarona, kapłani, jego krwią pokropią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przed JAHWE po północnej stronie ołtarza, a kapłani, synowie Aarona, jego krwią pokropią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przy północnej ścianie ołtarza, przed Jahwe. Kapłani, potomkowie Aarona,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go po północnej stronie ołtarza, przed Bogiem, a synowie Aharona, koheni, opryskają jego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його при боці жертівника до півночі перед Господом, і вилиють священики, сини Аарона, його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 go przed obliczem WIEKUISTEGO po północnej stronie ofiarnicy; a synowie Ahrona, kapłani, jego krwią pokropią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zostanie zarżnięty obok ołtarza, od strony północnej, przed obliczem JAHWE, a synowie Aarona, kapłani, jego krwią pokropią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2024-04-26T00:18:00Z</dcterms:modified>
</cp:coreProperties>
</file>