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7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zarżnie go przed obliczem JAHWE z północnej strony ołtarza, a synowie Aarona, kapłani, obleją jego krwią ołtarz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2024-04-27T05:08:30Z</dcterms:modified>
</cp:coreProperties>
</file>