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rękę* na głowie ofiary całopalnej, aby zostało mu to przyjęte dla przebłagania za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2024-04-24T22:28:11Z</dcterms:modified>
</cp:coreProperties>
</file>