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oblicza JAHWE i pochłonął ich, tak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buchnął sprzed Jego oblicza ogień i ogarnął ich tak,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JAHWE i pochłonął ich, i 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wyszedłszy ogień od twarzy Pańskiej, poraził je; i pomarli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ogień od JAHWE, pożarł je, i 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Pana i pochłonął ich. Umarli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Pana i spalił ich, tak że zmarli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JAHWE i strawił ich tak, że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JAHWE i pochłonął ich, tak że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Jahwe zstąpił ogień i ogarnął ich, tak że 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ogień sprzed Boga i strawił ich, i umarli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їх, і вмерли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ogień sprzed oblicza WIEKUISTEGO i ich pochłonął; zatem pomarli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sprzed JAHWE wyszedł ogień i strawił ich, tak iż umarli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2024-05-05T22:29:24Z</dcterms:modified>
</cp:coreProperties>
</file>