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4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to wyjaśnienie, uznał, że jest ono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Mojżesz, przestał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przyjął 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zrozumiał [wyjaśnienie] i zadowoliło go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Мойсей і до вподоби йому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to usłyszał, i to się spodobało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znalazło to uznanie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2024-05-06T08:27:49Z</dcterms:modified>
</cp:coreProperties>
</file>