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przywołał* Miszaela i Elsafana,** synów Uzziela,*** stryja Aarona, i powiedział do nich: Zbliżcie się i wynieście waszych braci sprzed (miejsca) świętego na zewnątrz obozu.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przywołał Miszaela i Elsafana, synów Uzziela, stryja Aarona, i powiedział do nich: Podejdźcie tutaj i wynieście waszych braci sprzed miejsca świętego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Miszaela i Elsafana, synów Uzziela, stryja Aarona, i powiedział do nich: Zbliżcie się i wynieście waszych braci sprzed świątyni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wezwał Mojżesz Misaela i Elisafana, synów Husyjela, stryja Aaronowego, i rzekł do nich: Przystąpcie, a wynieście bracią waszę z świątnicy precz 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Mojżesz Misaela i Elisafana, synów Ozjela, stryja Aaronowego, rzekł do nich: Idźcie a weźmicie bracią waszę od oblicza świątnice, a wynieście; 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zawołał Miszaela i Elsafana, synów Uzzjela, który był stryjem Aarona, i rzekł do nich: Przybliżcie się! Wynieście swoich braci sprzed Miejsca Świętego poza obóz!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przywołał Miszaela i Elsafana, synów Uzziela, stryja Aarona, i rzekł do nich: Zbliżcie się i wynieście braci waszych sprzed świątyni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zawołał Miszaela i Elsafana, synów Uzzjela, stryja Aarona, i powiedział do nich: Zbliżcie się i wynieście waszych braci sprzed Miejsca Świętego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zawołał więc Miszaela i Elsafana, synów Uzzjela, stryja Aarona, i rzekł do nich: „Podejdźcie! Wynieście tych waszych braci sprzed miejsca świętego za obóz!”.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wezwał synów Uzziela - stryja Aarona - Miszaela i Elcafana, i powiedział im: - Zbliżcie się! Wynieście swych braci z miejsca Świętego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Mosze Miszaela i Elcafana, synów Uziela, wuja Aharona, i powiedział do nich: Zbliżcie się i wynieście waszych braci ze świętego [miejsca], poza obóz.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Мойсей Місаїла і Елісафана синів Озіїла синів брата батька Аарона, і сказав їм: Підійдіть і візьміть ваших братів від лиця святих за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wezwał Miszaela i Elcafana, synów Ezjela, stryja Ahrona oraz do nich powiedział: Podejdźcie i wynieście waszych braci ze Świątyni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wezwał Miszaela oraz Elcafana, synów Uzziela, wuja Aarona, i rzekł do nich: ”Podejdźcie, wynieście swych braci sprzed świętego miejsca poza obóz”.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3:30&lt;/x&gt;; &lt;x&gt;130 15:8&lt;/x&gt;; &lt;x&gt;140 29:13&lt;/x&gt;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2024-05-05T20:50:43Z</dcterms:modified>
</cp:coreProperties>
</file>