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6"/>
        <w:gridCol w:w="3515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Aarona*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przemówił 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Aarona: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Ааронові,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do 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 w Kpł, w którym Bóg zwraca się bezpośrednio i wyłącznie do Aarona, por. &lt;x&gt;30 11:1&lt;/x&gt;;&lt;x&gt;30 13:1&lt;/x&gt;;&lt;x&gt;30 14:33&lt;/x&gt;;&lt;x&gt;30 15:1&lt;/x&gt;.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2024-05-06T02:25:41Z</dcterms:modified>
</cp:coreProperties>
</file>