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zostanie obrzezane* ciało jego napletka.**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zostanie obrzezany napletek jej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zostanie obrzezany jego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obrzezane będzie ciało nieobrzeski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będzie obrzezano dzieciątko,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[chłopiec] zostanie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obrzezany zostanie jego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należy obrzezać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chłopiec zostanie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[chłopiec] będzie poddany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ósmy dzień, [nawet jeśli jest to Szabat], napletek [chłopca] będzie obrzezany.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дня осьмого обріже його кінцеве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będzie obrzezana cielesna natura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zostanie obrzezane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notę akusatiwi.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17:10-14&lt;/x&gt;;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2024-04-27T20:35:34Z</dcterms:modified>
</cp:coreProperties>
</file>