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trzydzieści trzy dni pozostawać będzie w (okresie) oczyszczenia* (od upływu) krwi.** Nie będzie dotykać żadnej świętości i nie będzie wchodzić do świątyni,*** aż wypełnią się dni jej oczyszczenia.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23:28&lt;/x&gt;; &lt;x&gt;140 30:19&lt;/x&gt;; &lt;x&gt;160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pozostawać będzie we krwi oczyszczenia. Sformułowanie krew oczyszczenia rozumiane było przez faryzeuszy w sensie okresu czystej krwi, przez saduceuszy zaś – i potem przez Samarytan – w sensie krwi jej oczyszczenia, &lt;x&gt;30 12:4&lt;/x&gt;L.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מִקְּדָׁש</w:t>
      </w:r>
      <w:r>
        <w:rPr>
          <w:rtl w:val="0"/>
        </w:rPr>
        <w:t xml:space="preserve"> (miqdasz), w G: ἁγιαστήριον, por. &lt;x&gt;230 73:17&lt;/x&gt;;&lt;x&gt;230 74:7&lt;/x&gt;.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2024-04-28T05:48:21Z</dcterms:modified>
</cp:coreProperties>
</file>