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dokonujący oczyszczenia postawi człowieka, który się oczyszcza, oraz to (wszystko), (co przyniósł), przed obliczem JAHWE u wejścia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dokonujący oczyszczenia postawi człowieka, który się oczyszcza, wraz ze wszystkim, co przyniósł, przed obliczem JAHWE u wejścia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kapłan dokonujący oczyszczenia postawi człowieka, który ma być oczyszczony, oraz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wszystko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JAHWE, u wejścia do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kapłan, który oczyszcza człowieka, który ma być oczyszczony, postawi z temi rzeczami przed Panem, u drzwi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kapłan, oczyściający człowieka, postawi go i to wszystko przed JAHWE we drzwiach przybytku świadectwa,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Kapłan, który oczyszcza, postawi człowieka, który ma być oczyszczony, wraz z tymi darami wobec Pana, u wejścia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dokonujący oczyszczenia postawi tego, który się oczyszcza, oraz to wszystko przed Panem u wejścia do Namiotu Zgromadzenia;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dokonujący oczyszczenia postawi człowieka, który ma być oczyszczony, wraz z tymi darami przed JAHWE, przed wejściem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Kapłan, który dokonuje oczyszczenia tego człowieka, zaprowadzi go przed wejście do Namiotu Spotkania i złoży przed JAHWE jego dary.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dokonujący oczyszczenia ustawi oczyszczającego się mężczyznę i te [dary] przed Jahwe, u wejścia do Namiotu Zjednoczenia.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kohen dokonujący oczyszczenia postawi oczyszczanego rytualnie człowieka razem z tym wszystkim przed Bogiem, u wejścia do Namiotu Wyznaczonych Czasów.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священик, що очищує, поставить людину, яка очищується, і ці (дари) перед Господом при дверях шатра свідчення.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kapłan, który oczyszcza człowieka postawi tego, co się oczyszcza wraz z tymi ofiarami przed WIEKUISTYM, u wejścia do Przybytku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uznający go za czystego postawi mężczyznę, który się oczyszcza, oraz te rzeczy przed obliczem JAHWE u wejścia do namiotu spotkania.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2024-04-29T15:50:12Z</dcterms:modified>
</cp:coreProperties>
</file>