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dokonujący oczyszczenia postawi człowieka, który się oczyszcza, oraz to (wszystko), (co przyniósł),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2024-04-29T10:52:17Z</dcterms:modified>
</cp:coreProperties>
</file>