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przebłaga* za tego, który się oczyszcza ze swojej nieczystości,** po czym zarżnie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tego, który się oczyszcza ze swojej nieczystości : wg G: za nieczystość tego, który się oczyszcza ze swojego grzechu, περὶ τοῦ ἀκαθάρτου τοῦ καθαριζομένου ἀπὸ τῆς ἁμαρτίας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2024-04-29T08:23:07Z</dcterms:modified>
</cp:coreProperties>
</file>