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kapłan swoim prawym palcem (częścią) z oliwy, którą ma na swojej lewej dłoni, siedem razy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2024-04-29T15:35:18Z</dcterms:modified>
</cp:coreProperties>
</file>