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plagę trądu* na jakiś dom w tej ziemi, która będzie w waszym posiadaniu,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ogólne określenie może się odnosić do pleśni i grzybicy.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2024-04-29T16:01:42Z</dcterms:modified>
</cp:coreProperties>
</file>