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zaś żywego weźmie wraz z (kawałkiem) cedrowego drewna i ze szkarłatnym karmazynem, i z hizopem,* i zanurzy je wraz z żywym ptakiem we krwi ptaka zarżniętego nad świeżą wodą,**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wyrażenie bez determinatywów.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2024-04-29T11:11:55Z</dcterms:modified>
</cp:coreProperties>
</file>