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zaś dnia zgoli wszystkie swoje włosy, głowę, brodę i brwi nad swoimi oczami – słowem, zgoli wszystkie swoje włosy – i wypierze swoje szaty, i umyje swoje ciało w wodzie, i będzie 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2024-04-29T12:51:02Z</dcterms:modified>
</cp:coreProperties>
</file>