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jakiegokolwiek sprzętu,* na którym usiądzie, wypierze swoje szaty i umyje się w wodzie,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2024-05-07T12:31:24Z</dcterms:modified>
</cp:coreProperties>
</file>