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0"/>
        <w:gridCol w:w="6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wejście do namiotu spotkania jej nie przyprowadzi, aby ją przysposobić dla JAHWE, to człowiek ten zostanie odcięty od swojego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2024-05-05T06:36:34Z</dcterms:modified>
</cp:coreProperties>
</file>