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wszystkim, gdyż tym wszystkim kalały się narody, które Ja przed wami wypędzam.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2024-05-04T10:17:25Z</dcterms:modified>
</cp:coreProperties>
</file>