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swojego ojca* ani nagości swojej matki. Jest ona twoją matką. Nie będziesz odsłaniał jej nagości.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2024-05-04T18:15:43Z</dcterms:modified>
</cp:coreProperties>
</file>