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przestrzegali moich szabatów i czcili moje święte miejsce* ** –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przestrzegali moich szabatów i czcili moje świętości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szabatów i moją świątynię będziecie czcić.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Sabaty moje zachowywajcie, a świątnicę moję w uczciwości miejcie;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Sabatów moich strzeżcie a świątnice mojej bójcie się.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zachowywać moje szabaty i szanować mój święty przybytek.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sabatów i będziecie moją świątynię zbożnie czcić;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Moje szabaty i otaczajcie czcią Mój Przybytek.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szabatów i otaczać czcią moją świątynię.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moje szabaty, a czcią otaczajcie mój Przybytek.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czcili Moją Świątynię [nie wchodząc do niej niestosownie ubrani. Ale mimo wielkiej ważności Świątyni] będziecie przestrzegać Moich Szabatów [nie budując Świątyni w Szabat].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Зберігатимете мої суботи, і боятиметеся моїх святощів.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szabatów i czcijcie Moje święte miejsce;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ʼMacie zachowywać moje sabaty i odnosić się do mego sanktuarium z bojaźnią nacechowaną szacunkiem.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moje święte miejsce, </w:t>
      </w:r>
      <w:r>
        <w:rPr>
          <w:rtl/>
        </w:rPr>
        <w:t>מִקְּדָׁשִי</w:t>
      </w:r>
      <w:r>
        <w:rPr>
          <w:rtl w:val="0"/>
        </w:rPr>
        <w:t xml:space="preserve"> , wg G: moje świętości, καὶ ἀπὸ τῶν ἁγίων μου φοβηθήσεσθε.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2024-05-03T08:55:28Z</dcterms:modified>
</cp:coreProperties>
</file>