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Pozostałość zaś z ofiary z pokarmów będzie dla Aarona i jego synów, świętość nad świętościami, z wdzięcznych darów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2024-05-07T19:25:49Z</dcterms:modified>
</cp:coreProperties>
</file>