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cudzołoży z żoną (innego) mężczyzny, cudzołoży z żoną* swojego bliźniego, będzie musiał umrzeć – cudzołożnik i cudzołożnica.**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cudzołoży z żoną : dit., zob.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2024-04-29T04:26:10Z</dcterms:modified>
</cp:coreProperties>
</file>