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praw. Jeśli będziecie je stosować, nie zwymiotuje was ziemia, do której Ja sam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moich ustaw i wszystkich moich praw i wypełniajcie je, aby was nie wyrzuciła ziemia, do której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wszystkich ustaw moich, i wszystkich sądów moich, a czyńcie je, aby was nie wyrzuciła ziemia, do której Ja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czyńcie je, aby i was nie wyrzuciła ziemia, do której macie wniść i 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moich ustaw i wszystkich moich wyroków i będziecie je wykonywać, aby was nie wypluła ziemia, do której was wprowadzam, abyście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praw i będziecie je wypełniać, aby nie wyrzuciła was ziemia, do której Ja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oraz wszystkich Moich nakazów i będziecie je wykonywać, aby was nie wyrzuciła ziemia, do której Ja was prowadzę, żebyście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nakazów i wypełniać je, aby was nie wypluła ziemia, do której was prowadzę, 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zatem wszystkie moje nakazy i wyroki i wypełniajcie je, aby nie odrzuciła was od siebie ta ziemia, do której was wiodę; wszak tam macie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przestrzegać Moich [przekraczających rozum] bezwzględnych nakazów i Moich [rozumnych] praw [społecznych] i wypełnicie je. Żeby was ziemia nie wyrzygała, ziemia, do której Ja przywiodę was, żebyście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мої заповіді і мої суди, і чинитимете їх. І не зогидить вас земля, до якої Я вводжу вас туди, щоб жити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wszystkich Moich ustaw I wszystkich Moich sądów oraz je spełniajcie, aby nie wyrzuciła was ziemia, do której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macie przestrzegać wszystkich moich ustaw” oraz wszystkich moich sądowniczych rozstrzygnięć i macie je wykonywać, żeby was nic wypluła ziemia, do której was prowadzę, 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2024-04-29T00:25:54Z</dcterms:modified>
</cp:coreProperties>
</file>