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wszystkich moich ustaw i wszystkich moich praw, i będziecie je stosować, i nie zwymiotuje was ziemia, do której Ja was prowadzę, abyście w niej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2024-04-29T04:30:55Z</dcterms:modified>
</cp:coreProperties>
</file>