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 zupełnie nie przejął się tym,* że człowiek ten oddał Molochowi (dziecko) ze swojego nasienia, i nie zabił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zupełnie nie przejął się tym, </w:t>
      </w:r>
      <w:r>
        <w:rPr>
          <w:rtl/>
        </w:rPr>
        <w:t>עַם הָאָרֶץ אֶת־עֵינֵיהֶם הַעְלֵם יַעְלִימּו</w:t>
      </w:r>
      <w:r>
        <w:rPr>
          <w:rtl w:val="0"/>
        </w:rPr>
        <w:t xml:space="preserve"> , idiom: całkowicie ukrył swe oczy l. całkowicie odwrócił wzrok, l. zupełnie zamknął oczy, l. zupełnie nie zwrócił uwagi; pod. G: jeśliby zaś przeoczeniem przeoczyli tubylcy tej ziemi, ἐὰν δὲ ὑπερόψει ὑπερίδωσιν οἱ αὐτόχθονες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2024-04-29T05:19:54Z</dcterms:modified>
</cp:coreProperties>
</file>