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to, co święte, przez pomyłkę, to dołoży do tego jedną piątą i odda kapłanowi z rzeczą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przez pomyłkę spożyje to, co święte, to dołoży do tego jedną piątą i wraz z rzeczą poświęconą odda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przez nieuwagę zje z rzeczy świętych, to doda do tego jedną piątą i odda kapłanowi wraz z 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jadł z niewiadomości rzeczy poświęcone, nadda piątą część do tego, i odda kapłanowi rzecz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niewiadomości jadł poświęcone, nadda piątą część do tego, co zjadł, i da kapłanowi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rzecz świętą przez nieuwagę, wynagrodzi za nią kapłanowi, dodając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będzie jadł przez pomyłkę rzeczy święte, to doda do tego jedną piątą wartości i odda wraz z rzeczą świętą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przez nieuwagę spożyje święty dar, to ponownie da dar kapłanowi i doda do niego piątą część jego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przez nieuwagę spożył rzecz świętą, odda ją kapłanowi, dodając do niej piątą część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zje święty [dar] przez nieuwagę, musi oddać jego równowartość - [dodając] jeszcze jedną piątą część - i wręczyć kapłanowi jako święty [dar].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mężczyzna, [który nie jest kohenem], zje ze świętych [wyznaczonych darów] przez pomyłkę, doda jedną piątą wartości [tego] i da kohenowi [owoce o tej wartości, które staną się] świętym [wyznaczonym darem].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який зїсть святе з незнання, і додасть пяту часть його до нього і дасть священикові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spożył świętość przez pomyłkę nadda do tego piątą część i zwróci świętość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przez pomyłkę zje coś świętego, to doda do tego jedną piątą i da tę świętą rzecz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2024-05-01T12:57:44Z</dcterms:modified>
</cp:coreProperties>
</file>