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5"/>
        <w:gridCol w:w="3624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tak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2024-05-01T05:13:34Z</dcterms:modified>
</cp:coreProperties>
</file>